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CBBD" w14:textId="77777777" w:rsidR="00FF6C32" w:rsidRPr="003B0225" w:rsidRDefault="00F75D18" w:rsidP="003B022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lang w:val="en-US" w:eastAsia="de-CH"/>
        </w:rPr>
      </w:pPr>
      <w:r>
        <w:rPr>
          <w:rFonts w:ascii="Times New Roman" w:eastAsia="Times New Roman" w:hAnsi="Times New Roman"/>
          <w:b/>
          <w:bCs/>
          <w:iCs/>
          <w:sz w:val="24"/>
          <w:lang w:val="en-US" w:eastAsia="de-CH"/>
        </w:rPr>
        <w:t>Title of research article</w:t>
      </w:r>
    </w:p>
    <w:p w14:paraId="7CEED145" w14:textId="77777777" w:rsidR="00FF6C32" w:rsidRPr="003B0225" w:rsidRDefault="00FF6C32" w:rsidP="003B022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
          <w:iCs/>
          <w:lang w:val="en-US" w:eastAsia="de-CH"/>
        </w:rPr>
      </w:pPr>
    </w:p>
    <w:p w14:paraId="70DF4C6F" w14:textId="0134B4D0" w:rsidR="00FF6C32" w:rsidRPr="003B0225" w:rsidRDefault="00F75D18" w:rsidP="003B0225">
      <w:pPr>
        <w:adjustRightInd w:val="0"/>
        <w:snapToGrid w:val="0"/>
        <w:spacing w:after="0" w:line="480" w:lineRule="auto"/>
        <w:jc w:val="center"/>
        <w:rPr>
          <w:rFonts w:ascii="Times New Roman" w:hAnsi="Times New Roman"/>
          <w:lang w:val="en-US" w:eastAsia="de-CH"/>
        </w:rPr>
      </w:pPr>
      <w:r w:rsidRPr="003B0225">
        <w:rPr>
          <w:rFonts w:ascii="Times New Roman" w:hAnsi="Times New Roman"/>
          <w:lang w:val="en-US" w:eastAsia="de-CH"/>
        </w:rPr>
        <w:t>First Name(s) Surname</w:t>
      </w:r>
      <w:r w:rsidRPr="003B0225">
        <w:rPr>
          <w:rFonts w:ascii="Times New Roman" w:hAnsi="Times New Roman"/>
          <w:vertAlign w:val="superscript"/>
          <w:lang w:val="en-US" w:eastAsia="de-CH"/>
        </w:rPr>
        <w:t>1</w:t>
      </w:r>
      <w:r w:rsidR="003B0225" w:rsidRPr="003B0225">
        <w:rPr>
          <w:rFonts w:ascii="Times New Roman" w:hAnsi="Times New Roman"/>
          <w:lang w:val="en-US" w:eastAsia="de-CH"/>
        </w:rPr>
        <w:t xml:space="preserve">, </w:t>
      </w:r>
      <w:r w:rsidR="00FF6C32" w:rsidRPr="003B0225">
        <w:rPr>
          <w:rFonts w:ascii="Times New Roman" w:hAnsi="Times New Roman"/>
          <w:lang w:val="en-US" w:eastAsia="de-CH"/>
        </w:rPr>
        <w:t>First Name(s) Surname</w:t>
      </w:r>
      <w:r w:rsidR="00FF6C32" w:rsidRPr="003B0225">
        <w:rPr>
          <w:rFonts w:ascii="Times New Roman" w:hAnsi="Times New Roman"/>
          <w:vertAlign w:val="superscript"/>
          <w:lang w:val="en-US" w:eastAsia="de-CH"/>
        </w:rPr>
        <w:t>1</w:t>
      </w:r>
      <w:r w:rsidR="00FF6C32" w:rsidRPr="003B0225">
        <w:rPr>
          <w:rFonts w:ascii="Times New Roman" w:hAnsi="Times New Roman"/>
          <w:lang w:val="en-US" w:eastAsia="de-CH"/>
        </w:rPr>
        <w:t>, First Name(s) Surname</w:t>
      </w:r>
      <w:r w:rsidR="00FF6C32" w:rsidRPr="003B0225">
        <w:rPr>
          <w:rFonts w:ascii="Times New Roman" w:hAnsi="Times New Roman"/>
          <w:vertAlign w:val="superscript"/>
          <w:lang w:val="en-US" w:eastAsia="de-CH"/>
        </w:rPr>
        <w:t>2</w:t>
      </w:r>
      <w:r w:rsidR="00FF6C32" w:rsidRPr="003B0225">
        <w:rPr>
          <w:rFonts w:ascii="Times New Roman" w:hAnsi="Times New Roman"/>
          <w:lang w:val="en-US" w:eastAsia="de-CH"/>
        </w:rPr>
        <w:t>, First Name(s) Surname</w:t>
      </w:r>
      <w:r w:rsidR="00FF6C32" w:rsidRPr="003B0225">
        <w:rPr>
          <w:rFonts w:ascii="Times New Roman" w:hAnsi="Times New Roman"/>
          <w:vertAlign w:val="superscript"/>
          <w:lang w:val="en-US" w:eastAsia="de-CH"/>
        </w:rPr>
        <w:t>3</w:t>
      </w:r>
      <w:r w:rsidR="001A3886">
        <w:rPr>
          <w:rFonts w:ascii="Times New Roman" w:hAnsi="Times New Roman"/>
          <w:lang w:val="en-US" w:eastAsia="de-CH"/>
        </w:rPr>
        <w:t xml:space="preserve"> </w:t>
      </w:r>
    </w:p>
    <w:p w14:paraId="41842EA4" w14:textId="77777777" w:rsidR="00FF6C32" w:rsidRPr="003B0225" w:rsidRDefault="00FF6C32" w:rsidP="003B0225">
      <w:pPr>
        <w:adjustRightInd w:val="0"/>
        <w:snapToGrid w:val="0"/>
        <w:spacing w:after="0" w:line="480" w:lineRule="auto"/>
        <w:rPr>
          <w:rFonts w:ascii="Times New Roman" w:hAnsi="Times New Roman"/>
          <w:lang w:val="en-US" w:eastAsia="de-CH"/>
        </w:rPr>
      </w:pPr>
    </w:p>
    <w:p w14:paraId="7EF4EB23" w14:textId="600CC8B6" w:rsidR="00FF6C32" w:rsidRPr="003B0225" w:rsidRDefault="00FF6C32" w:rsidP="001A3886">
      <w:pPr>
        <w:adjustRightInd w:val="0"/>
        <w:snapToGrid w:val="0"/>
        <w:spacing w:after="0" w:line="480" w:lineRule="auto"/>
        <w:ind w:left="110" w:hangingChars="50" w:hanging="110"/>
        <w:rPr>
          <w:rFonts w:ascii="Times New Roman" w:hAnsi="Times New Roman"/>
          <w:lang w:val="en-US" w:eastAsia="de-CH"/>
        </w:rPr>
      </w:pPr>
      <w:r w:rsidRPr="003B0225">
        <w:rPr>
          <w:rFonts w:ascii="Times New Roman" w:hAnsi="Times New Roman"/>
          <w:vertAlign w:val="superscript"/>
          <w:lang w:val="en-US" w:eastAsia="de-CH"/>
        </w:rPr>
        <w:t>1</w:t>
      </w:r>
      <w:r w:rsidR="00F75D18" w:rsidRPr="003B0225">
        <w:rPr>
          <w:rFonts w:ascii="Times New Roman" w:hAnsi="Times New Roman"/>
          <w:lang w:val="en-US" w:eastAsia="de-CH"/>
        </w:rPr>
        <w:t>Department, Institute/University/Hospital, City</w:t>
      </w:r>
      <w:r w:rsidR="00301A80">
        <w:rPr>
          <w:rFonts w:ascii="Times New Roman" w:hAnsi="Times New Roman"/>
          <w:lang w:val="en-US" w:eastAsia="de-CH"/>
        </w:rPr>
        <w:t xml:space="preserve">; </w:t>
      </w:r>
      <w:r w:rsidRPr="003B0225">
        <w:rPr>
          <w:rFonts w:ascii="Times New Roman" w:hAnsi="Times New Roman"/>
          <w:vertAlign w:val="superscript"/>
          <w:lang w:val="en-US" w:eastAsia="de-CH"/>
        </w:rPr>
        <w:t>2</w:t>
      </w:r>
      <w:r w:rsidRPr="003B0225">
        <w:rPr>
          <w:rFonts w:ascii="Times New Roman" w:hAnsi="Times New Roman"/>
          <w:lang w:val="en-US" w:eastAsia="de-CH"/>
        </w:rPr>
        <w:t>Department, Institute/University/Hospital, City</w:t>
      </w:r>
      <w:r w:rsidR="00301A80">
        <w:rPr>
          <w:rFonts w:ascii="Times New Roman" w:hAnsi="Times New Roman"/>
          <w:lang w:val="en-US" w:eastAsia="de-CH"/>
        </w:rPr>
        <w:t xml:space="preserve">; </w:t>
      </w:r>
      <w:r w:rsidRPr="003B0225">
        <w:rPr>
          <w:rFonts w:ascii="Times New Roman" w:hAnsi="Times New Roman"/>
          <w:vertAlign w:val="superscript"/>
          <w:lang w:val="en-US" w:eastAsia="de-CH"/>
        </w:rPr>
        <w:t>3</w:t>
      </w:r>
      <w:r w:rsidRPr="003B0225">
        <w:rPr>
          <w:rFonts w:ascii="Times New Roman" w:hAnsi="Times New Roman"/>
          <w:lang w:val="en-US" w:eastAsia="de-CH"/>
        </w:rPr>
        <w:t>Department, Institute/University/Hospital, City, (State)</w:t>
      </w:r>
      <w:r w:rsidR="003B0225">
        <w:rPr>
          <w:rFonts w:ascii="Times New Roman" w:hAnsi="Times New Roman"/>
          <w:lang w:val="en-US" w:eastAsia="de-CH"/>
        </w:rPr>
        <w:t>,</w:t>
      </w:r>
      <w:r w:rsidRPr="003B0225">
        <w:rPr>
          <w:rFonts w:ascii="Times New Roman" w:hAnsi="Times New Roman"/>
          <w:lang w:val="en-US" w:eastAsia="de-CH"/>
        </w:rPr>
        <w:t xml:space="preserve"> Country</w:t>
      </w:r>
    </w:p>
    <w:p w14:paraId="14EDA1E4" w14:textId="77777777" w:rsidR="00446204" w:rsidRPr="003B0225" w:rsidRDefault="00446204" w:rsidP="003B0225">
      <w:pPr>
        <w:adjustRightInd w:val="0"/>
        <w:snapToGrid w:val="0"/>
        <w:spacing w:after="0" w:line="480" w:lineRule="auto"/>
        <w:ind w:left="110" w:hangingChars="50" w:hanging="110"/>
        <w:rPr>
          <w:rFonts w:ascii="Times New Roman" w:hAnsi="Times New Roman"/>
          <w:lang w:val="en-US" w:eastAsia="de-CH"/>
        </w:rPr>
      </w:pPr>
    </w:p>
    <w:p w14:paraId="7B686B2F" w14:textId="77777777" w:rsidR="004D0608" w:rsidRPr="003B0225" w:rsidRDefault="004D0608" w:rsidP="003B0225">
      <w:pPr>
        <w:adjustRightInd w:val="0"/>
        <w:snapToGrid w:val="0"/>
        <w:spacing w:after="0" w:line="480" w:lineRule="auto"/>
        <w:rPr>
          <w:rFonts w:ascii="Times New Roman" w:hAnsi="Times New Roman"/>
          <w:lang w:val="en-US" w:eastAsia="de-CH"/>
        </w:rPr>
      </w:pPr>
    </w:p>
    <w:p w14:paraId="6FE4F597" w14:textId="77777777" w:rsidR="004D0608" w:rsidRPr="003B0225" w:rsidRDefault="004D0608" w:rsidP="003B0225">
      <w:pPr>
        <w:adjustRightInd w:val="0"/>
        <w:snapToGrid w:val="0"/>
        <w:spacing w:after="0" w:line="480" w:lineRule="auto"/>
        <w:rPr>
          <w:rFonts w:ascii="Times New Roman" w:hAnsi="Times New Roman"/>
          <w:lang w:val="en-US" w:eastAsia="de-CH"/>
        </w:rPr>
      </w:pPr>
    </w:p>
    <w:p w14:paraId="3DAE8416" w14:textId="77777777" w:rsidR="004D0608" w:rsidRPr="003B0225" w:rsidRDefault="004D0608" w:rsidP="003B0225">
      <w:pPr>
        <w:adjustRightInd w:val="0"/>
        <w:snapToGrid w:val="0"/>
        <w:spacing w:after="0" w:line="480" w:lineRule="auto"/>
        <w:rPr>
          <w:rFonts w:ascii="Times New Roman" w:hAnsi="Times New Roman"/>
          <w:lang w:val="en-US" w:eastAsia="de-CH"/>
        </w:rPr>
      </w:pPr>
    </w:p>
    <w:p w14:paraId="6B0E1EED" w14:textId="2BA475D6" w:rsidR="00FF6C32" w:rsidRPr="003B0225" w:rsidRDefault="00FF6C32" w:rsidP="003B0225">
      <w:pPr>
        <w:adjustRightInd w:val="0"/>
        <w:snapToGrid w:val="0"/>
        <w:spacing w:after="0" w:line="480" w:lineRule="auto"/>
        <w:rPr>
          <w:rFonts w:ascii="Times New Roman" w:hAnsi="Times New Roman"/>
          <w:lang w:val="en-US" w:eastAsia="ko-KR"/>
        </w:rPr>
      </w:pPr>
      <w:r w:rsidRPr="003B0225">
        <w:rPr>
          <w:rFonts w:ascii="Times New Roman" w:hAnsi="Times New Roman"/>
          <w:lang w:val="en-US" w:eastAsia="de-CH"/>
        </w:rPr>
        <w:t xml:space="preserve">Short </w:t>
      </w:r>
      <w:r w:rsidR="003B0225">
        <w:rPr>
          <w:rFonts w:ascii="Times New Roman" w:hAnsi="Times New Roman"/>
          <w:lang w:val="en-US" w:eastAsia="de-CH"/>
        </w:rPr>
        <w:t>t</w:t>
      </w:r>
      <w:r w:rsidRPr="003B0225">
        <w:rPr>
          <w:rFonts w:ascii="Times New Roman" w:hAnsi="Times New Roman"/>
          <w:lang w:val="en-US" w:eastAsia="de-CH"/>
        </w:rPr>
        <w:t xml:space="preserve">itle: </w:t>
      </w:r>
      <w:r w:rsidR="00F5512D">
        <w:rPr>
          <w:rFonts w:ascii="Times New Roman" w:hAnsi="Times New Roman" w:hint="eastAsia"/>
          <w:lang w:val="en-US" w:eastAsia="ko-KR"/>
        </w:rPr>
        <w:t>T</w:t>
      </w:r>
      <w:r w:rsidR="00F5512D">
        <w:rPr>
          <w:rFonts w:ascii="Times New Roman" w:hAnsi="Times New Roman"/>
          <w:lang w:val="en-US" w:eastAsia="ko-KR"/>
        </w:rPr>
        <w:t>o</w:t>
      </w:r>
      <w:r w:rsidRPr="003B0225">
        <w:rPr>
          <w:rFonts w:ascii="Times New Roman" w:hAnsi="Times New Roman"/>
          <w:lang w:val="en-US" w:eastAsia="de-CH"/>
        </w:rPr>
        <w:t xml:space="preserve"> be used as running head</w:t>
      </w:r>
      <w:r w:rsidR="00EC368B">
        <w:rPr>
          <w:rFonts w:ascii="Times New Roman" w:hAnsi="Times New Roman"/>
          <w:lang w:val="en-US" w:eastAsia="de-CH"/>
        </w:rPr>
        <w:t xml:space="preserve"> </w:t>
      </w:r>
      <w:r w:rsidR="00EC368B" w:rsidRPr="00EC368B">
        <w:rPr>
          <w:rFonts w:ascii="Times New Roman" w:hAnsi="Times New Roman"/>
          <w:lang w:val="en-US" w:eastAsia="de-CH"/>
        </w:rPr>
        <w:t xml:space="preserve">within up to </w:t>
      </w:r>
      <w:r w:rsidR="00301A80">
        <w:rPr>
          <w:rFonts w:ascii="Times New Roman" w:hAnsi="Times New Roman"/>
          <w:lang w:val="en-US" w:eastAsia="de-CH"/>
        </w:rPr>
        <w:t>12</w:t>
      </w:r>
      <w:r w:rsidR="00EC368B" w:rsidRPr="00EC368B">
        <w:rPr>
          <w:rFonts w:ascii="Times New Roman" w:hAnsi="Times New Roman"/>
          <w:lang w:val="en-US" w:eastAsia="de-CH"/>
        </w:rPr>
        <w:t xml:space="preserve"> </w:t>
      </w:r>
      <w:r w:rsidR="00301A80">
        <w:rPr>
          <w:rFonts w:ascii="Times New Roman" w:hAnsi="Times New Roman" w:hint="eastAsia"/>
          <w:lang w:val="en-US" w:eastAsia="ko-KR"/>
        </w:rPr>
        <w:t>w</w:t>
      </w:r>
      <w:r w:rsidR="00301A80">
        <w:rPr>
          <w:rFonts w:ascii="Times New Roman" w:hAnsi="Times New Roman"/>
          <w:lang w:val="en-US" w:eastAsia="ko-KR"/>
        </w:rPr>
        <w:t>ords</w:t>
      </w:r>
    </w:p>
    <w:p w14:paraId="17C54942" w14:textId="77777777" w:rsidR="00FF6C32" w:rsidRPr="003B0225" w:rsidRDefault="00FF6C32" w:rsidP="003B0225">
      <w:pPr>
        <w:adjustRightInd w:val="0"/>
        <w:snapToGrid w:val="0"/>
        <w:spacing w:after="0" w:line="480" w:lineRule="auto"/>
        <w:rPr>
          <w:rFonts w:ascii="Times New Roman" w:hAnsi="Times New Roman"/>
          <w:lang w:val="en-US" w:eastAsia="de-CH"/>
        </w:rPr>
      </w:pPr>
    </w:p>
    <w:p w14:paraId="069836D5" w14:textId="77777777" w:rsidR="00FF6C32" w:rsidRPr="003B0225" w:rsidRDefault="00FF6C32" w:rsidP="003B0225">
      <w:pPr>
        <w:adjustRightInd w:val="0"/>
        <w:snapToGrid w:val="0"/>
        <w:spacing w:after="0" w:line="480" w:lineRule="auto"/>
        <w:rPr>
          <w:rFonts w:ascii="Times New Roman" w:hAnsi="Times New Roman"/>
          <w:lang w:val="en-US" w:eastAsia="de-CH"/>
        </w:rPr>
      </w:pPr>
    </w:p>
    <w:p w14:paraId="187C324B" w14:textId="77777777" w:rsidR="0086396D" w:rsidRDefault="0086396D" w:rsidP="003B0225">
      <w:pPr>
        <w:adjustRightInd w:val="0"/>
        <w:snapToGrid w:val="0"/>
        <w:spacing w:after="0" w:line="480" w:lineRule="auto"/>
        <w:rPr>
          <w:rFonts w:ascii="Times New Roman" w:hAnsi="Times New Roman"/>
          <w:lang w:val="en-US" w:eastAsia="de-CH"/>
        </w:rPr>
      </w:pPr>
    </w:p>
    <w:p w14:paraId="6FA22176" w14:textId="77777777" w:rsidR="0086396D" w:rsidRDefault="0086396D" w:rsidP="003B0225">
      <w:pPr>
        <w:adjustRightInd w:val="0"/>
        <w:snapToGrid w:val="0"/>
        <w:spacing w:after="0" w:line="480" w:lineRule="auto"/>
        <w:rPr>
          <w:rFonts w:ascii="Times New Roman" w:hAnsi="Times New Roman"/>
          <w:lang w:val="en-US" w:eastAsia="de-CH"/>
        </w:rPr>
      </w:pPr>
    </w:p>
    <w:p w14:paraId="39EAB13E" w14:textId="77777777" w:rsidR="0086396D" w:rsidRDefault="0086396D" w:rsidP="003B0225">
      <w:pPr>
        <w:adjustRightInd w:val="0"/>
        <w:snapToGrid w:val="0"/>
        <w:spacing w:after="0" w:line="480" w:lineRule="auto"/>
        <w:rPr>
          <w:rFonts w:ascii="Times New Roman" w:hAnsi="Times New Roman"/>
          <w:lang w:val="en-US" w:eastAsia="de-CH"/>
        </w:rPr>
      </w:pPr>
    </w:p>
    <w:p w14:paraId="7B9E5749" w14:textId="77777777" w:rsidR="0086396D" w:rsidRDefault="0086396D" w:rsidP="003B0225">
      <w:pPr>
        <w:adjustRightInd w:val="0"/>
        <w:snapToGrid w:val="0"/>
        <w:spacing w:after="0" w:line="480" w:lineRule="auto"/>
        <w:rPr>
          <w:rFonts w:ascii="Times New Roman" w:hAnsi="Times New Roman"/>
          <w:lang w:val="en-US" w:eastAsia="de-CH"/>
        </w:rPr>
      </w:pPr>
    </w:p>
    <w:p w14:paraId="58C5D398" w14:textId="75B986EF" w:rsidR="00F75D18" w:rsidRDefault="00FF6C32" w:rsidP="00301A80">
      <w:pPr>
        <w:adjustRightInd w:val="0"/>
        <w:snapToGrid w:val="0"/>
        <w:spacing w:after="0" w:line="480" w:lineRule="auto"/>
        <w:rPr>
          <w:rFonts w:ascii="Times New Roman" w:hAnsi="Times New Roman"/>
          <w:lang w:val="en-US" w:eastAsia="de-CH"/>
        </w:rPr>
      </w:pPr>
      <w:r w:rsidRPr="00301A80">
        <w:rPr>
          <w:rFonts w:ascii="Times New Roman" w:hAnsi="Times New Roman"/>
          <w:b/>
          <w:bCs/>
          <w:lang w:val="en-US" w:eastAsia="de-CH"/>
        </w:rPr>
        <w:t>Correspond</w:t>
      </w:r>
      <w:r w:rsidR="00301A80" w:rsidRPr="00301A80">
        <w:rPr>
          <w:rFonts w:ascii="Times New Roman" w:hAnsi="Times New Roman"/>
          <w:b/>
          <w:bCs/>
          <w:lang w:val="en-US" w:eastAsia="de-CH"/>
        </w:rPr>
        <w:t>ence to</w:t>
      </w:r>
      <w:r w:rsidR="00301A80">
        <w:rPr>
          <w:rFonts w:ascii="Times New Roman" w:hAnsi="Times New Roman"/>
          <w:lang w:val="en-US" w:eastAsia="de-CH"/>
        </w:rPr>
        <w:t xml:space="preserve"> </w:t>
      </w:r>
      <w:r w:rsidR="00F75D18" w:rsidRPr="003B0225">
        <w:rPr>
          <w:rFonts w:ascii="Times New Roman" w:hAnsi="Times New Roman"/>
          <w:lang w:val="en-US" w:eastAsia="de-CH"/>
        </w:rPr>
        <w:t>First Name(s) Surname</w:t>
      </w:r>
      <w:r w:rsidR="00F75D18">
        <w:rPr>
          <w:rFonts w:ascii="Times New Roman" w:hAnsi="Times New Roman"/>
          <w:lang w:val="en-US" w:eastAsia="de-CH"/>
        </w:rPr>
        <w:t xml:space="preserve">, </w:t>
      </w:r>
      <w:r w:rsidR="00F75D18" w:rsidRPr="003B0225">
        <w:rPr>
          <w:rFonts w:ascii="Times New Roman" w:hAnsi="Times New Roman"/>
          <w:lang w:val="en-US" w:eastAsia="de-CH"/>
        </w:rPr>
        <w:t xml:space="preserve">Department, Institute/University/Hospital, </w:t>
      </w:r>
      <w:r w:rsidR="00F75D18">
        <w:rPr>
          <w:rFonts w:ascii="Times New Roman" w:hAnsi="Times New Roman"/>
          <w:lang w:val="en-US" w:eastAsia="de-CH"/>
        </w:rPr>
        <w:t xml:space="preserve">Street </w:t>
      </w:r>
      <w:r w:rsidR="0086396D">
        <w:rPr>
          <w:rFonts w:ascii="Times New Roman" w:hAnsi="Times New Roman"/>
          <w:lang w:val="en-US" w:eastAsia="de-CH"/>
        </w:rPr>
        <w:t>Name &amp; Number, City, (State), Postal code,</w:t>
      </w:r>
      <w:r w:rsidR="00F75D18">
        <w:rPr>
          <w:rFonts w:ascii="Times New Roman" w:hAnsi="Times New Roman"/>
          <w:lang w:val="en-US" w:eastAsia="de-CH"/>
        </w:rPr>
        <w:t xml:space="preserve"> </w:t>
      </w:r>
      <w:r w:rsidR="00F75D18" w:rsidRPr="003B0225">
        <w:rPr>
          <w:rFonts w:ascii="Times New Roman" w:hAnsi="Times New Roman"/>
          <w:lang w:val="en-US" w:eastAsia="de-CH"/>
        </w:rPr>
        <w:t>Country</w:t>
      </w:r>
      <w:r w:rsidR="00301A80">
        <w:rPr>
          <w:rFonts w:ascii="Times New Roman" w:hAnsi="Times New Roman"/>
          <w:lang w:val="en-US" w:eastAsia="de-CH"/>
        </w:rPr>
        <w:t>.</w:t>
      </w:r>
      <w:r w:rsidR="00F75D18">
        <w:rPr>
          <w:rFonts w:ascii="Times New Roman" w:hAnsi="Times New Roman"/>
          <w:lang w:val="en-US" w:eastAsia="de-CH"/>
        </w:rPr>
        <w:t xml:space="preserve"> </w:t>
      </w:r>
    </w:p>
    <w:p w14:paraId="38C52351" w14:textId="041D0DFC" w:rsidR="005A307E" w:rsidRDefault="0086396D" w:rsidP="00301A80">
      <w:pPr>
        <w:adjustRightInd w:val="0"/>
        <w:snapToGrid w:val="0"/>
        <w:spacing w:after="0" w:line="480" w:lineRule="auto"/>
        <w:ind w:left="110" w:hangingChars="50" w:hanging="110"/>
        <w:rPr>
          <w:rFonts w:ascii="Times New Roman" w:hAnsi="Times New Roman"/>
          <w:lang w:val="en-US" w:eastAsia="de-CH"/>
        </w:rPr>
      </w:pPr>
      <w:r>
        <w:rPr>
          <w:rFonts w:ascii="Times New Roman" w:hAnsi="Times New Roman"/>
          <w:lang w:val="en-US" w:eastAsia="de-CH"/>
        </w:rPr>
        <w:t>Tel: +00-0-0000-0000</w:t>
      </w:r>
      <w:r w:rsidR="00301A80">
        <w:rPr>
          <w:rFonts w:ascii="Times New Roman" w:hAnsi="Times New Roman"/>
          <w:lang w:val="en-US" w:eastAsia="de-CH"/>
        </w:rPr>
        <w:t xml:space="preserve">, </w:t>
      </w:r>
      <w:r>
        <w:rPr>
          <w:rFonts w:ascii="Times New Roman" w:hAnsi="Times New Roman"/>
          <w:lang w:val="en-US" w:eastAsia="de-CH"/>
        </w:rPr>
        <w:t>Fax: +00-0-0000-0000</w:t>
      </w:r>
      <w:r w:rsidR="00301A80">
        <w:rPr>
          <w:rFonts w:ascii="Times New Roman" w:hAnsi="Times New Roman"/>
          <w:lang w:val="en-US" w:eastAsia="de-CH"/>
        </w:rPr>
        <w:t xml:space="preserve">, </w:t>
      </w:r>
      <w:r w:rsidR="001A3886" w:rsidRPr="001A3886">
        <w:rPr>
          <w:rFonts w:ascii="Times New Roman" w:hAnsi="Times New Roman"/>
          <w:lang w:val="en-US" w:eastAsia="de-CH"/>
        </w:rPr>
        <w:t xml:space="preserve">E-mail: </w:t>
      </w:r>
      <w:r>
        <w:rPr>
          <w:rFonts w:ascii="Times New Roman" w:hAnsi="Times New Roman"/>
          <w:lang w:val="en-US" w:eastAsia="de-CH"/>
        </w:rPr>
        <w:t>****@**</w:t>
      </w:r>
      <w:proofErr w:type="gramStart"/>
      <w:r>
        <w:rPr>
          <w:rFonts w:ascii="Times New Roman" w:hAnsi="Times New Roman"/>
          <w:lang w:val="en-US" w:eastAsia="de-CH"/>
        </w:rPr>
        <w:t>*.*</w:t>
      </w:r>
      <w:proofErr w:type="gramEnd"/>
      <w:r>
        <w:rPr>
          <w:rFonts w:ascii="Times New Roman" w:hAnsi="Times New Roman"/>
          <w:lang w:val="en-US" w:eastAsia="de-CH"/>
        </w:rPr>
        <w:t>**</w:t>
      </w:r>
    </w:p>
    <w:p w14:paraId="7DE8A1AE" w14:textId="77777777" w:rsidR="005A307E" w:rsidRDefault="005A307E">
      <w:pPr>
        <w:spacing w:after="0" w:line="240" w:lineRule="auto"/>
        <w:rPr>
          <w:rFonts w:ascii="Times New Roman" w:hAnsi="Times New Roman"/>
          <w:lang w:val="en-US" w:eastAsia="de-CH"/>
        </w:rPr>
      </w:pPr>
      <w:r>
        <w:rPr>
          <w:rFonts w:ascii="Times New Roman" w:hAnsi="Times New Roman"/>
          <w:lang w:val="en-US" w:eastAsia="de-CH"/>
        </w:rPr>
        <w:br w:type="page"/>
      </w:r>
    </w:p>
    <w:p w14:paraId="608F8672" w14:textId="77777777" w:rsidR="00FF6C32" w:rsidRDefault="005A307E" w:rsidP="005A307E">
      <w:pPr>
        <w:adjustRightInd w:val="0"/>
        <w:snapToGrid w:val="0"/>
        <w:spacing w:after="0" w:line="480" w:lineRule="auto"/>
        <w:jc w:val="center"/>
        <w:rPr>
          <w:rFonts w:ascii="Times New Roman" w:hAnsi="Times New Roman"/>
          <w:lang w:val="en-US" w:eastAsia="de-CH"/>
        </w:rPr>
      </w:pPr>
      <w:r>
        <w:rPr>
          <w:rFonts w:ascii="Times New Roman" w:hAnsi="Times New Roman"/>
          <w:lang w:val="en-US" w:eastAsia="de-CH"/>
        </w:rPr>
        <w:lastRenderedPageBreak/>
        <w:t>ACKNOWLEDGMENTS</w:t>
      </w:r>
    </w:p>
    <w:p w14:paraId="7D25B587" w14:textId="77777777" w:rsidR="005A307E" w:rsidRDefault="005A307E" w:rsidP="005A307E">
      <w:pPr>
        <w:adjustRightInd w:val="0"/>
        <w:snapToGrid w:val="0"/>
        <w:spacing w:after="0" w:line="480" w:lineRule="auto"/>
        <w:rPr>
          <w:rFonts w:ascii="Times New Roman" w:hAnsi="Times New Roman"/>
          <w:lang w:val="en-US" w:eastAsia="ko-KR"/>
        </w:rPr>
      </w:pPr>
    </w:p>
    <w:p w14:paraId="0638DB93" w14:textId="77777777" w:rsidR="00301A80" w:rsidRDefault="00301A80" w:rsidP="005A307E">
      <w:pPr>
        <w:adjustRightInd w:val="0"/>
        <w:snapToGrid w:val="0"/>
        <w:spacing w:after="0" w:line="480" w:lineRule="auto"/>
        <w:rPr>
          <w:rFonts w:ascii="Times New Roman" w:hAnsi="Times New Roman"/>
          <w:lang w:val="en-US" w:eastAsia="ko-KR"/>
        </w:rPr>
      </w:pPr>
      <w:r w:rsidRPr="00301A80">
        <w:rPr>
          <w:rFonts w:ascii="Times New Roman" w:hAnsi="Times New Roman"/>
          <w:lang w:val="en-US" w:eastAsia="ko-KR"/>
        </w:rPr>
        <w:t>FINANCIAL SUPPORT</w:t>
      </w:r>
    </w:p>
    <w:p w14:paraId="071306A3" w14:textId="4B61E91D" w:rsidR="005F71E3" w:rsidRDefault="005F71E3" w:rsidP="005A307E">
      <w:pPr>
        <w:adjustRightInd w:val="0"/>
        <w:snapToGrid w:val="0"/>
        <w:spacing w:after="0" w:line="480" w:lineRule="auto"/>
        <w:rPr>
          <w:rFonts w:ascii="Times New Roman" w:hAnsi="Times New Roman"/>
          <w:color w:val="7F7F7F" w:themeColor="text1" w:themeTint="80"/>
          <w:lang w:val="en-US" w:eastAsia="ko-KR"/>
        </w:rPr>
      </w:pPr>
      <w:r w:rsidRPr="005F71E3">
        <w:rPr>
          <w:rFonts w:ascii="Times New Roman" w:hAnsi="Times New Roman" w:hint="eastAsia"/>
          <w:color w:val="7F7F7F" w:themeColor="text1" w:themeTint="80"/>
          <w:lang w:val="en-US" w:eastAsia="ko-KR"/>
        </w:rPr>
        <w:t>T</w:t>
      </w:r>
      <w:r w:rsidRPr="005F71E3">
        <w:rPr>
          <w:rFonts w:ascii="Times New Roman" w:hAnsi="Times New Roman"/>
          <w:color w:val="7F7F7F" w:themeColor="text1" w:themeTint="80"/>
          <w:lang w:val="en-US" w:eastAsia="ko-KR"/>
        </w:rPr>
        <w:t>his study was supported in part by grant</w:t>
      </w:r>
      <w:r w:rsidR="00B11A42">
        <w:rPr>
          <w:rFonts w:ascii="Times New Roman" w:hAnsi="Times New Roman"/>
          <w:color w:val="7F7F7F" w:themeColor="text1" w:themeTint="80"/>
          <w:lang w:val="en-US" w:eastAsia="ko-KR"/>
        </w:rPr>
        <w:t>….</w:t>
      </w:r>
      <w:r w:rsidR="00BC0992">
        <w:rPr>
          <w:rFonts w:ascii="Times New Roman" w:hAnsi="Times New Roman"/>
          <w:color w:val="7F7F7F" w:themeColor="text1" w:themeTint="80"/>
          <w:lang w:val="en-US" w:eastAsia="ko-KR"/>
        </w:rPr>
        <w:t xml:space="preserve">    OR</w:t>
      </w:r>
    </w:p>
    <w:p w14:paraId="7FF2574E" w14:textId="77777777" w:rsidR="00B11A42" w:rsidRPr="005F71E3" w:rsidRDefault="00B11A42" w:rsidP="005A307E">
      <w:pPr>
        <w:adjustRightInd w:val="0"/>
        <w:snapToGrid w:val="0"/>
        <w:spacing w:after="0" w:line="480" w:lineRule="auto"/>
        <w:rPr>
          <w:rFonts w:ascii="Times New Roman" w:hAnsi="Times New Roman"/>
          <w:color w:val="7F7F7F" w:themeColor="text1" w:themeTint="80"/>
          <w:lang w:val="en-US" w:eastAsia="ko-KR"/>
        </w:rPr>
      </w:pPr>
      <w:r>
        <w:rPr>
          <w:rFonts w:ascii="Times New Roman" w:hAnsi="Times New Roman" w:hint="eastAsia"/>
          <w:color w:val="7F7F7F" w:themeColor="text1" w:themeTint="80"/>
          <w:lang w:val="en-US" w:eastAsia="ko-KR"/>
        </w:rPr>
        <w:t>N</w:t>
      </w:r>
      <w:r>
        <w:rPr>
          <w:rFonts w:ascii="Times New Roman" w:hAnsi="Times New Roman"/>
          <w:color w:val="7F7F7F" w:themeColor="text1" w:themeTint="80"/>
          <w:lang w:val="en-US" w:eastAsia="ko-KR"/>
        </w:rPr>
        <w:t>one.</w:t>
      </w:r>
    </w:p>
    <w:p w14:paraId="0F0C3F1A" w14:textId="77777777" w:rsidR="00F5512D" w:rsidRDefault="00F5512D" w:rsidP="005A307E">
      <w:pPr>
        <w:adjustRightInd w:val="0"/>
        <w:snapToGrid w:val="0"/>
        <w:spacing w:after="0" w:line="480" w:lineRule="auto"/>
        <w:rPr>
          <w:rFonts w:ascii="Times New Roman" w:hAnsi="Times New Roman"/>
          <w:lang w:val="en-US" w:eastAsia="ko-KR"/>
        </w:rPr>
      </w:pPr>
    </w:p>
    <w:p w14:paraId="63DD9459" w14:textId="5F7EB120" w:rsidR="00BC0992" w:rsidRDefault="00301A80" w:rsidP="005A307E">
      <w:pPr>
        <w:adjustRightInd w:val="0"/>
        <w:snapToGrid w:val="0"/>
        <w:spacing w:after="0" w:line="480" w:lineRule="auto"/>
        <w:rPr>
          <w:rFonts w:ascii="Times New Roman" w:hAnsi="Times New Roman"/>
          <w:lang w:val="en-US" w:eastAsia="ko-KR"/>
        </w:rPr>
      </w:pPr>
      <w:r>
        <w:rPr>
          <w:rFonts w:ascii="Times New Roman" w:hAnsi="Times New Roman"/>
          <w:lang w:val="en-US" w:eastAsia="ko-KR"/>
        </w:rPr>
        <w:t>CONFLICT OF INTEREST</w:t>
      </w:r>
    </w:p>
    <w:p w14:paraId="4690F43F" w14:textId="77777777" w:rsidR="00BC0992" w:rsidRDefault="00BC0992" w:rsidP="00BC0992">
      <w:pPr>
        <w:adjustRightInd w:val="0"/>
        <w:snapToGrid w:val="0"/>
        <w:spacing w:after="0" w:line="240" w:lineRule="auto"/>
        <w:rPr>
          <w:rFonts w:ascii="Times New Roman" w:hAnsi="Times New Roman"/>
          <w:color w:val="7F7F7F" w:themeColor="text1" w:themeTint="80"/>
          <w:lang w:val="en-US" w:eastAsia="ko-KR"/>
        </w:rPr>
      </w:pPr>
      <w:r w:rsidRPr="00BC0992">
        <w:rPr>
          <w:rFonts w:ascii="Times New Roman" w:hAnsi="Times New Roman"/>
          <w:color w:val="7F7F7F" w:themeColor="text1" w:themeTint="80"/>
          <w:lang w:val="en-US" w:eastAsia="ko-KR"/>
        </w:rPr>
        <w:t>Authors are required to disclose any possible conflicts of interest. If there is no conflict of interest, please state: “</w:t>
      </w:r>
      <w:r w:rsidRPr="00A23653">
        <w:rPr>
          <w:rFonts w:ascii="Times New Roman" w:hAnsi="Times New Roman"/>
          <w:color w:val="7F7F7F" w:themeColor="text1" w:themeTint="80"/>
          <w:lang w:val="en-US" w:eastAsia="ko-KR"/>
        </w:rPr>
        <w:t>The authors have no conflicts of interest to declare</w:t>
      </w:r>
      <w:r w:rsidRPr="00BC0992">
        <w:rPr>
          <w:rFonts w:ascii="Times New Roman" w:hAnsi="Times New Roman"/>
          <w:color w:val="7F7F7F" w:themeColor="text1" w:themeTint="80"/>
          <w:lang w:val="en-US" w:eastAsia="ko-KR"/>
        </w:rPr>
        <w:t>.”</w:t>
      </w:r>
    </w:p>
    <w:p w14:paraId="7DBD049D" w14:textId="77777777" w:rsidR="002E3264" w:rsidRDefault="002E3264" w:rsidP="00BC0992">
      <w:pPr>
        <w:adjustRightInd w:val="0"/>
        <w:snapToGrid w:val="0"/>
        <w:spacing w:after="0" w:line="240" w:lineRule="auto"/>
        <w:rPr>
          <w:rFonts w:ascii="Times New Roman" w:hAnsi="Times New Roman"/>
          <w:color w:val="7F7F7F" w:themeColor="text1" w:themeTint="80"/>
          <w:lang w:val="en-US" w:eastAsia="ko-KR"/>
        </w:rPr>
      </w:pPr>
    </w:p>
    <w:p w14:paraId="0CF541A3" w14:textId="77777777" w:rsidR="002E3264" w:rsidRDefault="002E3264" w:rsidP="002E3264">
      <w:pPr>
        <w:adjustRightInd w:val="0"/>
        <w:snapToGrid w:val="0"/>
        <w:spacing w:after="0" w:line="480" w:lineRule="auto"/>
        <w:rPr>
          <w:rFonts w:ascii="Times New Roman" w:hAnsi="Times New Roman"/>
          <w:lang w:val="en-US" w:eastAsia="ko-KR"/>
        </w:rPr>
      </w:pPr>
    </w:p>
    <w:p w14:paraId="5A099A6A" w14:textId="3D59C7E0" w:rsidR="002E3264" w:rsidRDefault="002E3264" w:rsidP="002E3264">
      <w:pPr>
        <w:adjustRightInd w:val="0"/>
        <w:snapToGrid w:val="0"/>
        <w:spacing w:after="0" w:line="480" w:lineRule="auto"/>
        <w:rPr>
          <w:rFonts w:ascii="Times New Roman" w:hAnsi="Times New Roman"/>
          <w:lang w:val="en-US" w:eastAsia="ko-KR"/>
        </w:rPr>
      </w:pPr>
      <w:r w:rsidRPr="002E3264">
        <w:rPr>
          <w:rFonts w:ascii="Times New Roman" w:hAnsi="Times New Roman"/>
          <w:lang w:val="en-US" w:eastAsia="ko-KR"/>
        </w:rPr>
        <w:t>DATA AVAILABILITY STATEMENT</w:t>
      </w:r>
    </w:p>
    <w:p w14:paraId="3D75BC22" w14:textId="02811BB3" w:rsidR="002E3264" w:rsidRPr="00BC0992" w:rsidRDefault="002E3264" w:rsidP="002E3264">
      <w:pPr>
        <w:adjustRightInd w:val="0"/>
        <w:snapToGrid w:val="0"/>
        <w:spacing w:after="0" w:line="240" w:lineRule="auto"/>
        <w:rPr>
          <w:rFonts w:ascii="Times New Roman" w:hAnsi="Times New Roman"/>
          <w:color w:val="7F7F7F" w:themeColor="text1" w:themeTint="80"/>
          <w:lang w:val="en-US" w:eastAsia="ko-KR"/>
        </w:rPr>
      </w:pPr>
      <w:r w:rsidRPr="002E3264">
        <w:rPr>
          <w:rFonts w:ascii="Times New Roman" w:hAnsi="Times New Roman"/>
          <w:color w:val="7F7F7F" w:themeColor="text1" w:themeTint="80"/>
          <w:lang w:val="en-US" w:eastAsia="ko-KR"/>
        </w:rPr>
        <w:t>The statement should indicate that all data and related metadata underlying the findings reported in your submitted manuscript must be deposited in an appropriate public repository, unless already provided as part of the submitted article.</w:t>
      </w:r>
    </w:p>
    <w:p w14:paraId="2356F534" w14:textId="77777777" w:rsidR="002E3264" w:rsidRPr="002E3264" w:rsidRDefault="002E3264" w:rsidP="00BC0992">
      <w:pPr>
        <w:adjustRightInd w:val="0"/>
        <w:snapToGrid w:val="0"/>
        <w:spacing w:after="0" w:line="240" w:lineRule="auto"/>
        <w:rPr>
          <w:rFonts w:ascii="Times New Roman" w:hAnsi="Times New Roman"/>
          <w:color w:val="7F7F7F" w:themeColor="text1" w:themeTint="80"/>
          <w:lang w:val="en-US" w:eastAsia="ko-KR"/>
        </w:rPr>
      </w:pPr>
    </w:p>
    <w:p w14:paraId="41F6ED87" w14:textId="77777777" w:rsidR="00BC0992" w:rsidRDefault="00BC0992" w:rsidP="005B698B">
      <w:pPr>
        <w:adjustRightInd w:val="0"/>
        <w:snapToGrid w:val="0"/>
        <w:spacing w:after="0" w:line="480" w:lineRule="auto"/>
        <w:rPr>
          <w:rFonts w:ascii="Times New Roman" w:hAnsi="Times New Roman"/>
          <w:lang w:val="en-US" w:eastAsia="ko-KR"/>
        </w:rPr>
      </w:pPr>
    </w:p>
    <w:p w14:paraId="627E4C0C" w14:textId="77777777" w:rsidR="00301A80" w:rsidRDefault="00301A80" w:rsidP="005B698B">
      <w:pPr>
        <w:adjustRightInd w:val="0"/>
        <w:snapToGrid w:val="0"/>
        <w:spacing w:after="0" w:line="480" w:lineRule="auto"/>
        <w:rPr>
          <w:rFonts w:ascii="Times New Roman" w:hAnsi="Times New Roman"/>
          <w:lang w:val="en-US" w:eastAsia="ko-KR"/>
        </w:rPr>
      </w:pPr>
      <w:r w:rsidRPr="00301A80">
        <w:rPr>
          <w:rFonts w:ascii="Times New Roman" w:hAnsi="Times New Roman"/>
          <w:lang w:val="en-US" w:eastAsia="ko-KR"/>
        </w:rPr>
        <w:t>AUTHOR CONTRIBUTION</w:t>
      </w:r>
    </w:p>
    <w:p w14:paraId="4954B0A9" w14:textId="47C81945" w:rsidR="005B698B" w:rsidRPr="005B698B" w:rsidRDefault="005B698B" w:rsidP="005B698B">
      <w:pPr>
        <w:adjustRightInd w:val="0"/>
        <w:snapToGrid w:val="0"/>
        <w:spacing w:after="0" w:line="480" w:lineRule="auto"/>
        <w:rPr>
          <w:rFonts w:ascii="Times New Roman" w:hAnsi="Times New Roman"/>
          <w:color w:val="FF0000"/>
          <w:sz w:val="20"/>
          <w:lang w:val="en-US" w:eastAsia="ko-KR"/>
        </w:rPr>
      </w:pPr>
      <w:r w:rsidRPr="005B698B">
        <w:rPr>
          <w:rFonts w:asciiTheme="minorEastAsia" w:hAnsiTheme="minorEastAsia" w:hint="eastAsia"/>
          <w:color w:val="FF0000"/>
          <w:sz w:val="20"/>
          <w:lang w:val="en-US" w:eastAsia="ko-KR"/>
        </w:rPr>
        <w:t>※</w:t>
      </w:r>
      <w:r w:rsidRPr="005B698B">
        <w:rPr>
          <w:rFonts w:ascii="Times New Roman" w:hAnsi="Times New Roman" w:hint="eastAsia"/>
          <w:color w:val="FF0000"/>
          <w:sz w:val="20"/>
          <w:lang w:val="en-US" w:eastAsia="ko-KR"/>
        </w:rPr>
        <w:t xml:space="preserve"> </w:t>
      </w:r>
      <w:r w:rsidRPr="005B698B">
        <w:rPr>
          <w:rFonts w:ascii="Times New Roman" w:hAnsi="Times New Roman"/>
          <w:color w:val="FF0000"/>
          <w:sz w:val="20"/>
          <w:lang w:val="en-US" w:eastAsia="ko-KR"/>
        </w:rPr>
        <w:t xml:space="preserve">The contributions of all authors must be described using the </w:t>
      </w:r>
      <w:proofErr w:type="spellStart"/>
      <w:r w:rsidRPr="005B698B">
        <w:rPr>
          <w:rFonts w:ascii="Times New Roman" w:hAnsi="Times New Roman"/>
          <w:color w:val="FF0000"/>
          <w:sz w:val="20"/>
          <w:lang w:val="en-US" w:eastAsia="ko-KR"/>
        </w:rPr>
        <w:t>CRediT</w:t>
      </w:r>
      <w:proofErr w:type="spellEnd"/>
      <w:r w:rsidRPr="005B698B">
        <w:rPr>
          <w:rFonts w:ascii="Times New Roman" w:hAnsi="Times New Roman"/>
          <w:color w:val="FF0000"/>
          <w:sz w:val="20"/>
          <w:lang w:val="en-US" w:eastAsia="ko-KR"/>
        </w:rPr>
        <w:t xml:space="preserve"> (https://www.casrai.org/credit.html) </w:t>
      </w:r>
    </w:p>
    <w:p w14:paraId="510A31FD"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B698B">
        <w:rPr>
          <w:rFonts w:ascii="Times New Roman" w:hAnsi="Times New Roman"/>
          <w:lang w:val="en-US" w:eastAsia="ko-KR"/>
        </w:rPr>
        <w:t>​</w:t>
      </w:r>
      <w:r w:rsidRPr="005F71E3">
        <w:rPr>
          <w:rFonts w:ascii="Times New Roman" w:hAnsi="Times New Roman"/>
          <w:color w:val="7F7F7F" w:themeColor="text1" w:themeTint="80"/>
          <w:lang w:val="en-US" w:eastAsia="ko-KR"/>
        </w:rPr>
        <w:t xml:space="preserve">Conceptualization:  </w:t>
      </w:r>
      <w:r w:rsidR="0086396D">
        <w:rPr>
          <w:rFonts w:ascii="Times New Roman" w:hAnsi="Times New Roman"/>
          <w:color w:val="7F7F7F" w:themeColor="text1" w:themeTint="80"/>
          <w:lang w:val="en-US" w:eastAsia="ko-KR"/>
        </w:rPr>
        <w:t xml:space="preserve"> </w:t>
      </w:r>
    </w:p>
    <w:p w14:paraId="0F2C94A6"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Data curation: </w:t>
      </w:r>
      <w:r w:rsidR="0086396D">
        <w:rPr>
          <w:rFonts w:ascii="Times New Roman" w:hAnsi="Times New Roman"/>
          <w:color w:val="7F7F7F" w:themeColor="text1" w:themeTint="80"/>
          <w:lang w:val="en-US" w:eastAsia="ko-KR"/>
        </w:rPr>
        <w:t xml:space="preserve"> </w:t>
      </w:r>
      <w:r w:rsidRPr="005F71E3">
        <w:rPr>
          <w:rFonts w:ascii="Times New Roman" w:hAnsi="Times New Roman"/>
          <w:color w:val="7F7F7F" w:themeColor="text1" w:themeTint="80"/>
          <w:lang w:val="en-US" w:eastAsia="ko-KR"/>
        </w:rPr>
        <w:t xml:space="preserve"> </w:t>
      </w:r>
    </w:p>
    <w:p w14:paraId="3C4F60B3"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Formal analysis  </w:t>
      </w:r>
    </w:p>
    <w:p w14:paraId="4C3D75F0"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Funding acquisition: </w:t>
      </w:r>
      <w:r w:rsidR="0086396D">
        <w:rPr>
          <w:rFonts w:ascii="Times New Roman" w:hAnsi="Times New Roman"/>
          <w:color w:val="7F7F7F" w:themeColor="text1" w:themeTint="80"/>
          <w:lang w:val="en-US" w:eastAsia="ko-KR"/>
        </w:rPr>
        <w:t xml:space="preserve"> </w:t>
      </w:r>
      <w:r w:rsidRPr="005F71E3">
        <w:rPr>
          <w:rFonts w:ascii="Times New Roman" w:hAnsi="Times New Roman"/>
          <w:color w:val="7F7F7F" w:themeColor="text1" w:themeTint="80"/>
          <w:lang w:val="en-US" w:eastAsia="ko-KR"/>
        </w:rPr>
        <w:t xml:space="preserve"> </w:t>
      </w:r>
    </w:p>
    <w:p w14:paraId="6CE259E4"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​Investigation: </w:t>
      </w:r>
      <w:r w:rsidR="0086396D">
        <w:rPr>
          <w:rFonts w:ascii="Times New Roman" w:hAnsi="Times New Roman"/>
          <w:color w:val="7F7F7F" w:themeColor="text1" w:themeTint="80"/>
          <w:lang w:val="en-US" w:eastAsia="ko-KR"/>
        </w:rPr>
        <w:t xml:space="preserve"> </w:t>
      </w:r>
      <w:r w:rsidRPr="005F71E3">
        <w:rPr>
          <w:rFonts w:ascii="Times New Roman" w:hAnsi="Times New Roman"/>
          <w:color w:val="7F7F7F" w:themeColor="text1" w:themeTint="80"/>
          <w:lang w:val="en-US" w:eastAsia="ko-KR"/>
        </w:rPr>
        <w:t xml:space="preserve"> </w:t>
      </w:r>
    </w:p>
    <w:p w14:paraId="429F7AA3"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​Methodology</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7B308DF6"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Project administration</w:t>
      </w:r>
      <w:r w:rsidR="00C03FC7">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10C312E7"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​Resources</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26B8D733"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​Software</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1C248A9C"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​Supervision</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40E6364C"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​Validation</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5ABDE137"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​Visualization</w:t>
      </w:r>
      <w:r w:rsidR="0086396D">
        <w:rPr>
          <w:rFonts w:ascii="Times New Roman" w:hAnsi="Times New Roman"/>
          <w:color w:val="7F7F7F" w:themeColor="text1" w:themeTint="80"/>
          <w:lang w:val="en-US" w:eastAsia="ko-KR"/>
        </w:rPr>
        <w:t>:</w:t>
      </w:r>
      <w:r w:rsidRPr="005F71E3">
        <w:rPr>
          <w:rFonts w:ascii="Times New Roman" w:hAnsi="Times New Roman"/>
          <w:color w:val="7F7F7F" w:themeColor="text1" w:themeTint="80"/>
          <w:lang w:val="en-US" w:eastAsia="ko-KR"/>
        </w:rPr>
        <w:t xml:space="preserve"> </w:t>
      </w:r>
    </w:p>
    <w:p w14:paraId="4175F27E"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Writing – original draft: </w:t>
      </w:r>
      <w:r w:rsidR="0086396D">
        <w:rPr>
          <w:rFonts w:ascii="Times New Roman" w:hAnsi="Times New Roman"/>
          <w:color w:val="7F7F7F" w:themeColor="text1" w:themeTint="80"/>
          <w:lang w:val="en-US" w:eastAsia="ko-KR"/>
        </w:rPr>
        <w:t xml:space="preserve"> </w:t>
      </w:r>
      <w:r w:rsidRPr="005F71E3">
        <w:rPr>
          <w:rFonts w:ascii="Times New Roman" w:hAnsi="Times New Roman"/>
          <w:color w:val="7F7F7F" w:themeColor="text1" w:themeTint="80"/>
          <w:lang w:val="en-US" w:eastAsia="ko-KR"/>
        </w:rPr>
        <w:t xml:space="preserve"> </w:t>
      </w:r>
    </w:p>
    <w:p w14:paraId="64E49ABF" w14:textId="77777777" w:rsidR="005B698B" w:rsidRPr="005F71E3" w:rsidRDefault="005B698B" w:rsidP="005B698B">
      <w:pPr>
        <w:adjustRightInd w:val="0"/>
        <w:snapToGrid w:val="0"/>
        <w:spacing w:after="0" w:line="240" w:lineRule="auto"/>
        <w:rPr>
          <w:rFonts w:ascii="Times New Roman" w:hAnsi="Times New Roman"/>
          <w:color w:val="7F7F7F" w:themeColor="text1" w:themeTint="80"/>
          <w:lang w:val="en-US" w:eastAsia="ko-KR"/>
        </w:rPr>
      </w:pPr>
      <w:r w:rsidRPr="005F71E3">
        <w:rPr>
          <w:rFonts w:ascii="Times New Roman" w:hAnsi="Times New Roman"/>
          <w:color w:val="7F7F7F" w:themeColor="text1" w:themeTint="80"/>
          <w:lang w:val="en-US" w:eastAsia="ko-KR"/>
        </w:rPr>
        <w:t xml:space="preserve">Writing – review &amp; editing: </w:t>
      </w:r>
      <w:r w:rsidR="0086396D">
        <w:rPr>
          <w:rFonts w:ascii="Times New Roman" w:hAnsi="Times New Roman"/>
          <w:color w:val="7F7F7F" w:themeColor="text1" w:themeTint="80"/>
          <w:lang w:val="en-US" w:eastAsia="ko-KR"/>
        </w:rPr>
        <w:t xml:space="preserve"> </w:t>
      </w:r>
    </w:p>
    <w:p w14:paraId="31117C76" w14:textId="3721148E" w:rsidR="005B698B" w:rsidRPr="005B698B" w:rsidRDefault="00FA3DF3" w:rsidP="005A307E">
      <w:pPr>
        <w:adjustRightInd w:val="0"/>
        <w:snapToGrid w:val="0"/>
        <w:spacing w:after="0" w:line="480" w:lineRule="auto"/>
        <w:rPr>
          <w:rFonts w:ascii="Times New Roman" w:hAnsi="Times New Roman"/>
          <w:lang w:val="en-US" w:eastAsia="ko-KR"/>
        </w:rPr>
      </w:pPr>
      <w:r w:rsidRPr="00FA3DF3">
        <w:rPr>
          <w:rFonts w:ascii="Times New Roman" w:hAnsi="Times New Roman"/>
          <w:lang w:val="en-US" w:eastAsia="ko-KR"/>
        </w:rPr>
        <w:t>Approval of final manuscript: all authors.</w:t>
      </w:r>
    </w:p>
    <w:p w14:paraId="06E08400" w14:textId="77777777" w:rsidR="005A307E" w:rsidRDefault="005A307E" w:rsidP="005A307E">
      <w:pPr>
        <w:adjustRightInd w:val="0"/>
        <w:snapToGrid w:val="0"/>
        <w:spacing w:after="0" w:line="480" w:lineRule="auto"/>
        <w:rPr>
          <w:rFonts w:ascii="Times New Roman" w:hAnsi="Times New Roman"/>
          <w:lang w:val="en-US" w:eastAsia="ko-KR"/>
        </w:rPr>
      </w:pPr>
      <w:r>
        <w:rPr>
          <w:rFonts w:ascii="Times New Roman" w:hAnsi="Times New Roman"/>
          <w:lang w:val="en-US" w:eastAsia="ko-KR"/>
        </w:rPr>
        <w:t>ORCID</w:t>
      </w:r>
    </w:p>
    <w:p w14:paraId="6E34B243" w14:textId="77777777" w:rsidR="005A307E" w:rsidRPr="0086396D" w:rsidRDefault="0086396D" w:rsidP="005B698B">
      <w:pPr>
        <w:adjustRightInd w:val="0"/>
        <w:snapToGrid w:val="0"/>
        <w:spacing w:after="0" w:line="240" w:lineRule="auto"/>
        <w:rPr>
          <w:rFonts w:ascii="Times New Roman" w:hAnsi="Times New Roman"/>
          <w:color w:val="7F7F7F" w:themeColor="text1" w:themeTint="80"/>
          <w:lang w:val="en-US" w:eastAsia="de-CH"/>
        </w:rPr>
      </w:pPr>
      <w:r w:rsidRPr="0086396D">
        <w:rPr>
          <w:rFonts w:ascii="Times New Roman" w:hAnsi="Times New Roman"/>
          <w:color w:val="7F7F7F" w:themeColor="text1" w:themeTint="80"/>
          <w:lang w:val="en-US" w:eastAsia="de-CH"/>
        </w:rPr>
        <w:t>First Author</w:t>
      </w:r>
      <w:r w:rsidR="005A307E" w:rsidRPr="0086396D">
        <w:rPr>
          <w:rFonts w:ascii="Times New Roman" w:hAnsi="Times New Roman"/>
          <w:color w:val="7F7F7F" w:themeColor="text1" w:themeTint="80"/>
          <w:lang w:val="en-US" w:eastAsia="de-CH"/>
        </w:rPr>
        <w:t xml:space="preserve">: </w:t>
      </w:r>
      <w:hyperlink r:id="rId8" w:history="1">
        <w:r w:rsidRPr="0086396D">
          <w:rPr>
            <w:rStyle w:val="a4"/>
            <w:rFonts w:ascii="Times New Roman" w:hAnsi="Times New Roman"/>
            <w:color w:val="7F7F7F" w:themeColor="text1" w:themeTint="80"/>
            <w:lang w:val="en-US" w:eastAsia="de-CH"/>
          </w:rPr>
          <w:t>https://orcid.org/0000-0000-0000-000</w:t>
        </w:r>
      </w:hyperlink>
    </w:p>
    <w:p w14:paraId="76A7B25E" w14:textId="77777777" w:rsidR="005A307E" w:rsidRPr="0086396D" w:rsidRDefault="005A307E" w:rsidP="005B698B">
      <w:pPr>
        <w:adjustRightInd w:val="0"/>
        <w:snapToGrid w:val="0"/>
        <w:spacing w:after="0" w:line="240" w:lineRule="auto"/>
        <w:rPr>
          <w:rFonts w:ascii="Times New Roman" w:hAnsi="Times New Roman"/>
          <w:color w:val="7F7F7F" w:themeColor="text1" w:themeTint="80"/>
          <w:lang w:val="en-US" w:eastAsia="de-CH"/>
        </w:rPr>
      </w:pPr>
      <w:r w:rsidRPr="0086396D">
        <w:rPr>
          <w:rFonts w:ascii="Times New Roman" w:hAnsi="Times New Roman"/>
          <w:color w:val="7F7F7F" w:themeColor="text1" w:themeTint="80"/>
          <w:lang w:val="en-US" w:eastAsia="de-CH"/>
        </w:rPr>
        <w:t xml:space="preserve">Second Author: </w:t>
      </w:r>
      <w:hyperlink r:id="rId9" w:history="1">
        <w:r w:rsidR="005B698B" w:rsidRPr="0086396D">
          <w:rPr>
            <w:rStyle w:val="a4"/>
            <w:rFonts w:ascii="Times New Roman" w:hAnsi="Times New Roman"/>
            <w:color w:val="7F7F7F" w:themeColor="text1" w:themeTint="80"/>
            <w:lang w:val="en-US" w:eastAsia="de-CH"/>
          </w:rPr>
          <w:t>https://orcid.org/0000-0000-0000-</w:t>
        </w:r>
      </w:hyperlink>
      <w:r w:rsidR="005B698B" w:rsidRPr="0086396D">
        <w:rPr>
          <w:rStyle w:val="a4"/>
          <w:rFonts w:ascii="Times New Roman" w:hAnsi="Times New Roman"/>
          <w:color w:val="7F7F7F" w:themeColor="text1" w:themeTint="80"/>
          <w:lang w:val="en-US" w:eastAsia="de-CH"/>
        </w:rPr>
        <w:t>000</w:t>
      </w:r>
    </w:p>
    <w:p w14:paraId="1A72AE12" w14:textId="77777777" w:rsidR="005A307E" w:rsidRPr="0086396D" w:rsidRDefault="005A307E" w:rsidP="005B698B">
      <w:pPr>
        <w:adjustRightInd w:val="0"/>
        <w:snapToGrid w:val="0"/>
        <w:spacing w:after="0" w:line="240" w:lineRule="auto"/>
        <w:rPr>
          <w:rFonts w:ascii="Times New Roman" w:hAnsi="Times New Roman"/>
          <w:color w:val="7F7F7F" w:themeColor="text1" w:themeTint="80"/>
          <w:lang w:val="en-US" w:eastAsia="de-CH"/>
        </w:rPr>
      </w:pPr>
      <w:r w:rsidRPr="0086396D">
        <w:rPr>
          <w:rFonts w:ascii="Times New Roman" w:hAnsi="Times New Roman"/>
          <w:color w:val="7F7F7F" w:themeColor="text1" w:themeTint="80"/>
          <w:lang w:val="en-US" w:eastAsia="de-CH"/>
        </w:rPr>
        <w:t xml:space="preserve">Third Author: </w:t>
      </w:r>
      <w:hyperlink r:id="rId10" w:history="1">
        <w:r w:rsidR="005B698B" w:rsidRPr="0086396D">
          <w:rPr>
            <w:rStyle w:val="a4"/>
            <w:rFonts w:ascii="Times New Roman" w:hAnsi="Times New Roman"/>
            <w:color w:val="7F7F7F" w:themeColor="text1" w:themeTint="80"/>
            <w:lang w:val="en-US" w:eastAsia="de-CH"/>
          </w:rPr>
          <w:t>https://orcid.org/0000-0000-0000-</w:t>
        </w:r>
      </w:hyperlink>
      <w:r w:rsidR="005B698B" w:rsidRPr="0086396D">
        <w:rPr>
          <w:rStyle w:val="a4"/>
          <w:rFonts w:ascii="Times New Roman" w:hAnsi="Times New Roman"/>
          <w:color w:val="7F7F7F" w:themeColor="text1" w:themeTint="80"/>
          <w:lang w:val="en-US" w:eastAsia="de-CH"/>
        </w:rPr>
        <w:t>000</w:t>
      </w:r>
    </w:p>
    <w:p w14:paraId="3C8CAE00" w14:textId="77777777" w:rsidR="005A307E" w:rsidRPr="0086396D" w:rsidRDefault="005A307E" w:rsidP="005B698B">
      <w:pPr>
        <w:adjustRightInd w:val="0"/>
        <w:snapToGrid w:val="0"/>
        <w:spacing w:after="0" w:line="240" w:lineRule="auto"/>
        <w:rPr>
          <w:rStyle w:val="a4"/>
          <w:rFonts w:ascii="Times New Roman" w:hAnsi="Times New Roman"/>
          <w:color w:val="7F7F7F" w:themeColor="text1" w:themeTint="80"/>
          <w:lang w:val="en-US" w:eastAsia="de-CH"/>
        </w:rPr>
      </w:pPr>
      <w:r w:rsidRPr="0086396D">
        <w:rPr>
          <w:rFonts w:ascii="Times New Roman" w:hAnsi="Times New Roman"/>
          <w:color w:val="7F7F7F" w:themeColor="text1" w:themeTint="80"/>
          <w:lang w:val="en-US" w:eastAsia="de-CH"/>
        </w:rPr>
        <w:t xml:space="preserve">Last Author: </w:t>
      </w:r>
      <w:hyperlink r:id="rId11" w:history="1">
        <w:r w:rsidR="005F71E3" w:rsidRPr="0086396D">
          <w:rPr>
            <w:rStyle w:val="a4"/>
            <w:rFonts w:ascii="Times New Roman" w:hAnsi="Times New Roman"/>
            <w:color w:val="7F7F7F" w:themeColor="text1" w:themeTint="80"/>
            <w:lang w:val="en-US" w:eastAsia="de-CH"/>
          </w:rPr>
          <w:t>https://orcid.org/0000-0000-0000-000</w:t>
        </w:r>
      </w:hyperlink>
    </w:p>
    <w:p w14:paraId="0C6945C7" w14:textId="77777777" w:rsidR="00B11A42" w:rsidRDefault="00B11A42" w:rsidP="005F71E3">
      <w:pPr>
        <w:adjustRightInd w:val="0"/>
        <w:snapToGrid w:val="0"/>
        <w:spacing w:after="0" w:line="480" w:lineRule="auto"/>
        <w:rPr>
          <w:rFonts w:ascii="Times New Roman" w:hAnsi="Times New Roman" w:hint="eastAsia"/>
          <w:lang w:val="en-US" w:eastAsia="ko-KR"/>
        </w:rPr>
      </w:pPr>
    </w:p>
    <w:p w14:paraId="3DA6986B" w14:textId="77777777" w:rsidR="005F71E3" w:rsidRDefault="008B41DA" w:rsidP="005F71E3">
      <w:pPr>
        <w:adjustRightInd w:val="0"/>
        <w:snapToGrid w:val="0"/>
        <w:spacing w:after="0" w:line="480" w:lineRule="auto"/>
        <w:rPr>
          <w:rFonts w:ascii="Times New Roman" w:hAnsi="Times New Roman"/>
          <w:lang w:val="en-US" w:eastAsia="ko-KR"/>
        </w:rPr>
      </w:pPr>
      <w:r>
        <w:rPr>
          <w:rFonts w:ascii="Times New Roman" w:hAnsi="Times New Roman" w:hint="eastAsia"/>
          <w:lang w:val="en-US" w:eastAsia="ko-KR"/>
        </w:rPr>
        <w:t>N</w:t>
      </w:r>
      <w:r>
        <w:rPr>
          <w:rFonts w:ascii="Times New Roman" w:hAnsi="Times New Roman"/>
          <w:lang w:val="en-US" w:eastAsia="ko-KR"/>
        </w:rPr>
        <w:t xml:space="preserve">on-author </w:t>
      </w:r>
      <w:r w:rsidR="00B11A42">
        <w:rPr>
          <w:rFonts w:ascii="Times New Roman" w:hAnsi="Times New Roman"/>
          <w:lang w:val="en-US" w:eastAsia="ko-KR"/>
        </w:rPr>
        <w:t>Contributo</w:t>
      </w:r>
      <w:r>
        <w:rPr>
          <w:rFonts w:ascii="Times New Roman" w:hAnsi="Times New Roman"/>
          <w:lang w:val="en-US" w:eastAsia="ko-KR"/>
        </w:rPr>
        <w:t>rs</w:t>
      </w:r>
    </w:p>
    <w:p w14:paraId="3B321265" w14:textId="77777777" w:rsidR="004D0608" w:rsidRPr="003B0225" w:rsidRDefault="00B11A42" w:rsidP="003B0225">
      <w:pPr>
        <w:adjustRightInd w:val="0"/>
        <w:snapToGrid w:val="0"/>
        <w:spacing w:after="0" w:line="480" w:lineRule="auto"/>
        <w:rPr>
          <w:rFonts w:ascii="Times New Roman" w:hAnsi="Times New Roman"/>
          <w:lang w:val="en-GB"/>
        </w:rPr>
      </w:pPr>
      <w:r w:rsidRPr="00B11A42">
        <w:rPr>
          <w:rFonts w:ascii="Times New Roman" w:hAnsi="Times New Roman"/>
          <w:color w:val="7F7F7F" w:themeColor="text1" w:themeTint="80"/>
          <w:lang w:val="en-US" w:eastAsia="ko-KR"/>
        </w:rPr>
        <w:t xml:space="preserve">OOO (OO University, </w:t>
      </w:r>
      <w:r w:rsidR="0086396D">
        <w:rPr>
          <w:rFonts w:ascii="Times New Roman" w:hAnsi="Times New Roman"/>
          <w:color w:val="7F7F7F" w:themeColor="text1" w:themeTint="80"/>
          <w:lang w:val="en-US" w:eastAsia="ko-KR"/>
        </w:rPr>
        <w:t>City</w:t>
      </w:r>
      <w:r w:rsidRPr="00B11A42">
        <w:rPr>
          <w:rFonts w:ascii="Times New Roman" w:hAnsi="Times New Roman"/>
          <w:color w:val="7F7F7F" w:themeColor="text1" w:themeTint="80"/>
          <w:lang w:val="en-US" w:eastAsia="ko-KR"/>
        </w:rPr>
        <w:t xml:space="preserve">, </w:t>
      </w:r>
      <w:r w:rsidR="0086396D">
        <w:rPr>
          <w:rFonts w:ascii="Times New Roman" w:hAnsi="Times New Roman"/>
          <w:color w:val="7F7F7F" w:themeColor="text1" w:themeTint="80"/>
          <w:lang w:val="en-US" w:eastAsia="ko-KR"/>
        </w:rPr>
        <w:t>Country</w:t>
      </w:r>
      <w:r w:rsidRPr="00B11A42">
        <w:rPr>
          <w:rFonts w:ascii="Times New Roman" w:hAnsi="Times New Roman"/>
          <w:color w:val="7F7F7F" w:themeColor="text1" w:themeTint="80"/>
          <w:lang w:val="en-US" w:eastAsia="ko-KR"/>
        </w:rPr>
        <w:t xml:space="preserve">) provided statistical support. The photographs that constitute Fig. 1 were provided by </w:t>
      </w:r>
      <w:r w:rsidRPr="00B11A42">
        <w:rPr>
          <w:rFonts w:ascii="Times New Roman" w:hAnsi="Times New Roman" w:hint="eastAsia"/>
          <w:color w:val="7F7F7F" w:themeColor="text1" w:themeTint="80"/>
          <w:lang w:val="en-US" w:eastAsia="ko-KR"/>
        </w:rPr>
        <w:t>*</w:t>
      </w:r>
      <w:r w:rsidRPr="00B11A42">
        <w:rPr>
          <w:rFonts w:ascii="Times New Roman" w:hAnsi="Times New Roman"/>
          <w:color w:val="7F7F7F" w:themeColor="text1" w:themeTint="80"/>
          <w:lang w:val="en-US" w:eastAsia="ko-KR"/>
        </w:rPr>
        <w:t xml:space="preserve">** (OO University, </w:t>
      </w:r>
      <w:r w:rsidR="0086396D">
        <w:rPr>
          <w:rFonts w:ascii="Times New Roman" w:hAnsi="Times New Roman"/>
          <w:color w:val="7F7F7F" w:themeColor="text1" w:themeTint="80"/>
          <w:lang w:val="en-US" w:eastAsia="ko-KR"/>
        </w:rPr>
        <w:t>City</w:t>
      </w:r>
      <w:r w:rsidR="0086396D" w:rsidRPr="00B11A42">
        <w:rPr>
          <w:rFonts w:ascii="Times New Roman" w:hAnsi="Times New Roman"/>
          <w:color w:val="7F7F7F" w:themeColor="text1" w:themeTint="80"/>
          <w:lang w:val="en-US" w:eastAsia="ko-KR"/>
        </w:rPr>
        <w:t xml:space="preserve">, </w:t>
      </w:r>
      <w:r w:rsidR="0086396D">
        <w:rPr>
          <w:rFonts w:ascii="Times New Roman" w:hAnsi="Times New Roman"/>
          <w:color w:val="7F7F7F" w:themeColor="text1" w:themeTint="80"/>
          <w:lang w:val="en-US" w:eastAsia="ko-KR"/>
        </w:rPr>
        <w:t>Country</w:t>
      </w:r>
      <w:r w:rsidRPr="00B11A42">
        <w:rPr>
          <w:rFonts w:ascii="Times New Roman" w:hAnsi="Times New Roman"/>
          <w:color w:val="7F7F7F" w:themeColor="text1" w:themeTint="80"/>
          <w:lang w:val="en-US" w:eastAsia="ko-KR"/>
        </w:rPr>
        <w:t xml:space="preserve">). </w:t>
      </w:r>
    </w:p>
    <w:sectPr w:rsidR="004D0608" w:rsidRPr="003B0225" w:rsidSect="002910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F065" w14:textId="77777777" w:rsidR="006352C3" w:rsidRDefault="006352C3" w:rsidP="001B170B">
      <w:pPr>
        <w:spacing w:after="0" w:line="240" w:lineRule="auto"/>
      </w:pPr>
      <w:r>
        <w:separator/>
      </w:r>
    </w:p>
  </w:endnote>
  <w:endnote w:type="continuationSeparator" w:id="0">
    <w:p w14:paraId="774B9EFB" w14:textId="77777777" w:rsidR="006352C3" w:rsidRDefault="006352C3"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392" w14:textId="77777777" w:rsidR="001B170B" w:rsidRDefault="001B170B">
    <w:pPr>
      <w:pStyle w:val="a8"/>
      <w:jc w:val="right"/>
    </w:pPr>
    <w:r>
      <w:fldChar w:fldCharType="begin"/>
    </w:r>
    <w:r>
      <w:instrText>PAGE   \* MERGEFORMAT</w:instrText>
    </w:r>
    <w:r>
      <w:fldChar w:fldCharType="separate"/>
    </w:r>
    <w:r w:rsidR="00B17258" w:rsidRPr="00B17258">
      <w:rPr>
        <w:noProof/>
        <w:lang w:val="de-DE"/>
      </w:rPr>
      <w:t>1</w:t>
    </w:r>
    <w:r>
      <w:fldChar w:fldCharType="end"/>
    </w:r>
  </w:p>
  <w:p w14:paraId="28B87A2A"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ABE7" w14:textId="77777777" w:rsidR="006352C3" w:rsidRDefault="006352C3" w:rsidP="001B170B">
      <w:pPr>
        <w:spacing w:after="0" w:line="240" w:lineRule="auto"/>
      </w:pPr>
      <w:r>
        <w:separator/>
      </w:r>
    </w:p>
  </w:footnote>
  <w:footnote w:type="continuationSeparator" w:id="0">
    <w:p w14:paraId="302A54A5" w14:textId="77777777" w:rsidR="006352C3" w:rsidRDefault="006352C3"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40439288">
    <w:abstractNumId w:val="2"/>
  </w:num>
  <w:num w:numId="2" w16cid:durableId="1027176930">
    <w:abstractNumId w:val="3"/>
  </w:num>
  <w:num w:numId="3" w16cid:durableId="1370489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524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62E8A"/>
    <w:rsid w:val="00090124"/>
    <w:rsid w:val="000C28AF"/>
    <w:rsid w:val="001007C1"/>
    <w:rsid w:val="00101DD8"/>
    <w:rsid w:val="001262A3"/>
    <w:rsid w:val="00141F4D"/>
    <w:rsid w:val="001A3886"/>
    <w:rsid w:val="001B170B"/>
    <w:rsid w:val="001B2AE5"/>
    <w:rsid w:val="001C0027"/>
    <w:rsid w:val="001D03F4"/>
    <w:rsid w:val="001F35D9"/>
    <w:rsid w:val="001F4237"/>
    <w:rsid w:val="00210168"/>
    <w:rsid w:val="0021674B"/>
    <w:rsid w:val="0024761F"/>
    <w:rsid w:val="00273499"/>
    <w:rsid w:val="002773C6"/>
    <w:rsid w:val="00291011"/>
    <w:rsid w:val="002A617F"/>
    <w:rsid w:val="002A7BAC"/>
    <w:rsid w:val="002E3128"/>
    <w:rsid w:val="002E3264"/>
    <w:rsid w:val="00301A80"/>
    <w:rsid w:val="00301E24"/>
    <w:rsid w:val="00354E13"/>
    <w:rsid w:val="00356141"/>
    <w:rsid w:val="003824FD"/>
    <w:rsid w:val="003B0225"/>
    <w:rsid w:val="003C14D8"/>
    <w:rsid w:val="003E0B6B"/>
    <w:rsid w:val="00407C15"/>
    <w:rsid w:val="00446204"/>
    <w:rsid w:val="00471521"/>
    <w:rsid w:val="004B414E"/>
    <w:rsid w:val="004D0608"/>
    <w:rsid w:val="00504C74"/>
    <w:rsid w:val="005616B9"/>
    <w:rsid w:val="00574D86"/>
    <w:rsid w:val="005A307E"/>
    <w:rsid w:val="005A4F7B"/>
    <w:rsid w:val="005B698B"/>
    <w:rsid w:val="005F71E3"/>
    <w:rsid w:val="006352C3"/>
    <w:rsid w:val="0065590C"/>
    <w:rsid w:val="006715A9"/>
    <w:rsid w:val="006E4ED7"/>
    <w:rsid w:val="006F55D2"/>
    <w:rsid w:val="00713CBA"/>
    <w:rsid w:val="00717896"/>
    <w:rsid w:val="00721932"/>
    <w:rsid w:val="007503C1"/>
    <w:rsid w:val="007844F2"/>
    <w:rsid w:val="007848B4"/>
    <w:rsid w:val="007E3D92"/>
    <w:rsid w:val="00814E01"/>
    <w:rsid w:val="00823CDE"/>
    <w:rsid w:val="00847E57"/>
    <w:rsid w:val="00861F3F"/>
    <w:rsid w:val="0086396D"/>
    <w:rsid w:val="00891785"/>
    <w:rsid w:val="008932FD"/>
    <w:rsid w:val="008B41DA"/>
    <w:rsid w:val="008C6B2B"/>
    <w:rsid w:val="008D0A4D"/>
    <w:rsid w:val="00971A83"/>
    <w:rsid w:val="009877A5"/>
    <w:rsid w:val="009A20E8"/>
    <w:rsid w:val="009A2147"/>
    <w:rsid w:val="009B707A"/>
    <w:rsid w:val="009E124F"/>
    <w:rsid w:val="009E71E0"/>
    <w:rsid w:val="009F5F1D"/>
    <w:rsid w:val="00A23653"/>
    <w:rsid w:val="00A33539"/>
    <w:rsid w:val="00A43EEE"/>
    <w:rsid w:val="00A6667A"/>
    <w:rsid w:val="00AB1796"/>
    <w:rsid w:val="00AD352E"/>
    <w:rsid w:val="00B01929"/>
    <w:rsid w:val="00B11A42"/>
    <w:rsid w:val="00B17258"/>
    <w:rsid w:val="00B27D9B"/>
    <w:rsid w:val="00B4085C"/>
    <w:rsid w:val="00B41F67"/>
    <w:rsid w:val="00B42BC2"/>
    <w:rsid w:val="00B6622B"/>
    <w:rsid w:val="00BB7626"/>
    <w:rsid w:val="00BC0992"/>
    <w:rsid w:val="00BC79A5"/>
    <w:rsid w:val="00BD23D7"/>
    <w:rsid w:val="00C03FC7"/>
    <w:rsid w:val="00C174DD"/>
    <w:rsid w:val="00C3583D"/>
    <w:rsid w:val="00CF329B"/>
    <w:rsid w:val="00D1445C"/>
    <w:rsid w:val="00D168B4"/>
    <w:rsid w:val="00D22A92"/>
    <w:rsid w:val="00D72DC7"/>
    <w:rsid w:val="00DF2686"/>
    <w:rsid w:val="00E106C1"/>
    <w:rsid w:val="00E279E7"/>
    <w:rsid w:val="00E309B4"/>
    <w:rsid w:val="00E32262"/>
    <w:rsid w:val="00E361CC"/>
    <w:rsid w:val="00EB649E"/>
    <w:rsid w:val="00EC19B0"/>
    <w:rsid w:val="00EC368B"/>
    <w:rsid w:val="00F0476D"/>
    <w:rsid w:val="00F13CDF"/>
    <w:rsid w:val="00F228E1"/>
    <w:rsid w:val="00F41AFF"/>
    <w:rsid w:val="00F5512D"/>
    <w:rsid w:val="00F75D18"/>
    <w:rsid w:val="00FA3DF3"/>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13775"/>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styleId="ac">
    <w:name w:val="annotation subject"/>
    <w:basedOn w:val="a6"/>
    <w:next w:val="a6"/>
    <w:link w:val="Char3"/>
    <w:uiPriority w:val="99"/>
    <w:semiHidden/>
    <w:unhideWhenUsed/>
    <w:rsid w:val="005B698B"/>
    <w:rPr>
      <w:b/>
      <w:bCs/>
      <w:sz w:val="22"/>
      <w:szCs w:val="22"/>
    </w:rPr>
  </w:style>
  <w:style w:type="character" w:customStyle="1" w:styleId="Char3">
    <w:name w:val="메모 주제 Char"/>
    <w:basedOn w:val="Char"/>
    <w:link w:val="ac"/>
    <w:uiPriority w:val="99"/>
    <w:semiHidden/>
    <w:rsid w:val="005B698B"/>
    <w:rPr>
      <w:b/>
      <w:bCs/>
      <w:sz w:val="22"/>
      <w:szCs w:val="22"/>
      <w:lang w:val="de-CH" w:eastAsia="en-US"/>
    </w:rPr>
  </w:style>
  <w:style w:type="paragraph" w:styleId="ad">
    <w:name w:val="Balloon Text"/>
    <w:basedOn w:val="a"/>
    <w:link w:val="Char4"/>
    <w:uiPriority w:val="99"/>
    <w:semiHidden/>
    <w:unhideWhenUsed/>
    <w:rsid w:val="005B698B"/>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5B698B"/>
    <w:rPr>
      <w:rFonts w:asciiTheme="majorHAnsi" w:eastAsiaTheme="majorEastAsia" w:hAnsiTheme="majorHAnsi" w:cstheme="majorBidi"/>
      <w:sz w:val="18"/>
      <w:szCs w:val="18"/>
      <w:lang w:val="de-CH" w:eastAsia="en-US"/>
    </w:rPr>
  </w:style>
  <w:style w:type="character" w:styleId="ae">
    <w:name w:val="Unresolved Mention"/>
    <w:basedOn w:val="a0"/>
    <w:uiPriority w:val="99"/>
    <w:semiHidden/>
    <w:unhideWhenUsed/>
    <w:rsid w:val="0086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 TargetMode="External"/><Relationship Id="rId5" Type="http://schemas.openxmlformats.org/officeDocument/2006/relationships/webSettings" Target="webSettings.xml"/><Relationship Id="rId10" Type="http://schemas.openxmlformats.org/officeDocument/2006/relationships/hyperlink" Target="http://orcid.org/0000-0003-0735-5499" TargetMode="External"/><Relationship Id="rId4" Type="http://schemas.openxmlformats.org/officeDocument/2006/relationships/settings" Target="settings.xml"/><Relationship Id="rId9" Type="http://schemas.openxmlformats.org/officeDocument/2006/relationships/hyperlink" Target="http://orcid.org/0000-0003-0735-5499"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4043-B0DC-4A61-8BB6-9BBC83E2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325</Words>
  <Characters>1855</Characters>
  <Application>Microsoft Office Word</Application>
  <DocSecurity>0</DocSecurity>
  <Lines>15</Lines>
  <Paragraphs>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2176</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김윤진</cp:lastModifiedBy>
  <cp:revision>6</cp:revision>
  <dcterms:created xsi:type="dcterms:W3CDTF">2020-03-11T05:35:00Z</dcterms:created>
  <dcterms:modified xsi:type="dcterms:W3CDTF">2023-06-19T01:15:00Z</dcterms:modified>
</cp:coreProperties>
</file>